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4"/>
        <w:gridCol w:w="4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więc ―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zatem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wydał go im, aby ukrzyżowany został. Wzięli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im Go na ukrzyżowanie. Wzięli więc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go wydał, żeby go ukrzyżowano. Wzięli więc Jezusa i wyprowadzili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go wydał, żeby był ukrzyżowany. I wzięli Jezusa i wywiedli.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tedy podał go im, żeby był ukrzyżowan. I wzięli Jezusa, i wywiedli.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Go ukrzyżowano. Zabrali zatem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wydał go im na śmierć krzyżową. Wzięli więc Jezusa i odprowadzili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Go wydał na ukrzyżowanie.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Ukrzyżowanie 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Wzięli więc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Go im na ukrzyżowanie. Oni zaś zabrali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wydał Go im na ukrzyżowanie. Zabrali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Piłat wydał im Jezusa na ukrzyżowanie. Zabrali więc Jezusa na miejsce kaźni.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(Piłat) wydał Go im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він видав його їм на розп'яття. Узяли Ісуса [й повели].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przekazał go im aby zostałby zaopatrzony w pal. Zabrali z sobą więc określonego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go powierzył, aby został ukrzyżowany. Zatem wzięli Jezusa oraz odprowadzili.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im Jeszuę, aby Go stracono na palu. Zabrali więc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wydał im go, aby zawisł na palu. Wtedy pojęli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wydał im Jezusa, aby Go ukrzyżowali. I zabrali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2024-04-27T15:47:37Z</dcterms:modified>
</cp:coreProperties>
</file>