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7"/>
        <w:gridCol w:w="3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2024-04-27T16:59:55Z</dcterms:modified>
</cp:coreProperties>
</file>