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15"/>
        <w:gridCol w:w="42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zaś ― Jezusa przyszedłszy, jak zobaczyli już Go martwego, nie połamali Jego ― goleni,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zaś Jezusa przyszedłszy jak zobaczyli Go już który jest martwy nie połamali Jego goleni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podeszli do Jezusa i zobaczyli, że już umarł, nie połamali Mu goleni,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zaś Jezusa przyszedłszy, jak zobaczyli już go umarłego, nie połamali jego goleni,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zaś Jezusa przyszedłszy jak zobaczyli Go już który jest martwy nie połamali Jego goleni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podeszli do Jezusa i zobaczyli, że już umarł, nie złamali Jego podudzi,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przyszli do Jezusa i zobaczyli, że już umarł, nie łamali mu goleni;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do Jezusa przyszedłszy, gdy ujrzeli, że już umarł, nie łamali goleni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przyszedszy do Jezusa, gdy go ujźrzeli już umarłego, nie łamali goleni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podeszli do Jezusa i zobaczyli, że już umarł, nie łamali Mu goleni,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podeszli do Jezusa i ujrzeli, że już umarł, nie połamali goleni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podeszli do Jezusa i zobaczyli, że już umarł, nie połamali Mu goleni,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podeszli do Jezusa i zobaczyli, że On już nie żyje, nie połamali Mu goleni,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podeszli do Jezusa i zobaczyli, że już umarł, nie złamali Mu goleni,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gdy zbliżyli się do Jezusa, nie łamali mu kości, ponieważ zobaczyli, że już nie żyje.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kiedy podeszli do Jezusa zobaczyli, że już nie żyje, nie połamali Mu goleni,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Прийшовши до Ісуса, побачили, що він уже помер, і не стали перебивати йому голінок.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Aktywnie wrogo na zaś Iesusa przyszedłszy, jak ujrzeli już go umarłego, nie odgórnie strzaskali jego golenie,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podeszli do Jezusa, zobaczyli go już zmarłego, więc nie połamali jego goleni.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podeszli do Jeszui i spostrzegli, że już umarł, nie łamali Mu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przyszedłszy do Jezusa i ujrzawszy, że już jest martwy, nie połamali mu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podeszli do Jezusa, zobaczyli, że już umarł. Nie łamali Mu więc nóg.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2024-04-28T17:03:59Z</dcterms:modified>
</cp:coreProperties>
</file>