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66"/>
        <w:gridCol w:w="4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jeden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żołnierzy włócznią Jego ― bok przebił, i wyszła zaraz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 żołnierzy włócznią jego bok przebił i zaraz wyszła krew i woda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jeden z żołnierzy przebił włócznią Jego bok* i zaraz wypłynęła krew** i woda.***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jeden (z) żołnierzy włócznią jego bok dźgnął i wyszła zaraz krew i woda.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(z) żołnierzy włócznią jego bok przebił i zaraz wyszła krew i woda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jeden z żołnierzy przebił włócznią Jego bok i natychmiast wypłynęła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jeden z żołnierzy przebił włócznią jego bok i natychmiast wypłynęła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jeden z żołnierzy włócznią otworzył bok jego, a zarazem wyszła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 żołnierzów otworzył włócznią bok jego, a natychmiast wyszła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jeden z żołnierzy włócznią przebił Mu bok, a natychmiast wypłynęła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jeden z żołnierzy włócznią przebił bok jego i zaraz wyszła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 żołnierzy przebił włócznią Jego bok i natychmiast wypłynęła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jeden z żołnierzy włócznią przebił Jego bok, z którego zaraz wypłynęła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jeden z żołnierzy przebił Mu włócznią bok, z którego zaraz wypłynęła krew i woda.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Mimo to jeden z żołnierzy przebił włócznią jego bok i wkrótce wypłynęła krew i woda.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jeden z żołnierzy przebił Mu bok włócznią. I zaraz wypłynęła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один вояк списом проколов йому бока, і тут же витекли кров та вода.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 żołnierzy lancą należący do niego, ten wiadomy bok, żgnął, i wyszła prosto potem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 żołnierzy przebił włócznią jego bok, więc zaraz wyszła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jeden z żołnierzy przebił Mu włócznią bok i od razu wypłynęła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jeden z żołnierzy dźgnął go w bok włócznią i natychmiast wyszła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żołnierzy przebił jednak włócznią Jego bok, z którego wypłynęła krew i woda.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12:7&lt;/x&gt;; &lt;x&gt;450 13:1&lt;/x&gt;; &lt;x&gt;510 20:28&lt;/x&gt;; &lt;x&gt;520 3:25&lt;/x&gt;; &lt;x&gt;670 1:18-19&lt;/x&gt;; &lt;x&gt;690 1:7&lt;/x&gt;; &lt;x&gt;690 5:6&lt;/x&gt;; &lt;x&gt;730 1:5&lt;/x&gt;; &lt;x&gt;730 12:11&lt;/x&gt;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17:6&lt;/x&gt;; &lt;x&gt;230 36:9&lt;/x&gt;; &lt;x&gt;300 2:13&lt;/x&gt;; &lt;x&gt;500 3:5&lt;/x&gt;; &lt;x&gt;500 4:10&lt;/x&gt;; &lt;x&gt;530 10:4&lt;/x&gt;; &lt;x&gt;730 21:6&lt;/x&gt;; &lt;x&gt;730 22:1&lt;/x&gt;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2024-04-27T17:10:28Z</dcterms:modified>
</cp:coreProperties>
</file>