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7"/>
        <w:gridCol w:w="3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żołnierzy włócznią Jego ― bok przebił, i wyszła zaraz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włócznią jego bok przebił i zaraz wyszła krew i woda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jeden z żołnierzy przebił włócznią Jego bok* i zaraz wypłynęła krew** i woda.***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jeden (z) żołnierzy włócznią jego bok dźgnął i wyszła zaraz krew i 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(z) żołnierzy włócznią jego bok przebił i zaraz wyszła krew i woda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12:7&lt;/x&gt;; &lt;x&gt;450 13:1&lt;/x&gt;; &lt;x&gt;510 20:28&lt;/x&gt;; &lt;x&gt;520 3:25&lt;/x&gt;; &lt;x&gt;670 1:18-19&lt;/x&gt;; &lt;x&gt;690 1:7&lt;/x&gt;; &lt;x&gt;690 5:6&lt;/x&gt;; &lt;x&gt;730 1:5&lt;/x&gt;; &lt;x&gt;730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17:6&lt;/x&gt;; &lt;x&gt;230 36:9&lt;/x&gt;; &lt;x&gt;300 2:13&lt;/x&gt;; &lt;x&gt;500 3:5&lt;/x&gt;; &lt;x&gt;500 4:10&lt;/x&gt;; &lt;x&gt;530 10:4&lt;/x&gt;; &lt;x&gt;730 21:6&lt;/x&gt;; &lt;x&gt;730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2024-04-28T08:13:49Z</dcterms:modified>
</cp:coreProperties>
</file>