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dnia ― trzeciego wesele stało się w Kanie ― Galilei, i była ― matka ― Jezusa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Galilejskiej;* ** była tam też matka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dnia trzeciego wesele (było) w Kanie Galilei, i była matka Jezusa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Kana, &lt;x&gt;500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4:46&lt;/x&gt;; &lt;x&gt;500 7:52&lt;/x&gt;;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2024-04-29T14:30:17Z</dcterms:modified>
</cp:coreProperties>
</file>