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4"/>
        <w:gridCol w:w="4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jej ― Jezus: Co mnie i tobie, kobieto? Jeszcze nie nadeszła ―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jej: Co Mnie i tobie,* kobieto?** *** Jeszcze nie nadeszła moja godzina.****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[I]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 i tobie, kobieto? Jeszcze nie nadeszła godzina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Mnie i tobie, τί ἐμοὶ καὶ σοί, lub: Cóż (my w tej sprawie) mamy z sobą wspólnego, kobieto, hebr. Pod. wyrażenia w SP mają różne znaczenia zależnie od kontekstu, np.: (1) w przypadku osoby niepokojonej: Dlaczego traktujesz mnie w taki sposób? (&lt;x&gt;70 11:12&lt;/x&gt;; &lt;x&gt;110 17:18&lt;/x&gt;; &lt;x&gt;140 35:21&lt;/x&gt;). (2) W przypadku osoby wciąganej w nie swoją sprawę: To twoja sprawa. Co mi do tego? (&lt;x&gt;120 3:13&lt;/x&gt;; &lt;x&gt;350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zwrot grzecznościowy, choć niezwykły w ustach syna (&lt;x&gt;500 2:4&lt;/x&gt;L.).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godzina, ὥρα, może ozn. określony czas (&lt;x&gt;500 2:4&lt;/x&gt;L.).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26:18&lt;/x&gt;; &lt;x&gt;500 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2024-04-29T12:17:14Z</dcterms:modified>
</cp:coreProperties>
</file>