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5"/>
        <w:gridCol w:w="3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2024-04-29T09:18:45Z</dcterms:modified>
</cp:coreProperties>
</file>