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― Magdalena zwiastując ― uczniom, że: Zobaczyłam ― Pana, i 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idzie więc i oznajmia uczniom, że zobaczyła Pana i że jej to 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Mariam Magdalena zwiastując uczniom, że: Ujrzałam Pana, i to (co) powiedział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2024-05-03T07:38:03Z</dcterms:modified>
</cp:coreProperties>
</file>