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1"/>
        <w:gridCol w:w="4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jak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ukazał się swoim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już trzeci raz ukazał się Jezus uczniom swoim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okazał się Jezus uczniom swoim, powstawszy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od chwili, gdy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to już raz ukazał się Jezus uczniom swoim po wzbudzeniu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Pan objawił się uczniom po swoim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raz po zmartwychwstaniu objawił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po raz trzeci po zmartwychwstaniu ukazał się Jezus uczniom.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po raz trzeci ukazał się Jezus uczniom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втретє з'явився Ісус учням після воскресіння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już po raz trzeci został ujawniony niewiadomy Iesus uczniom wzbudzony w górę z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swoim uczniom, kiedy podniósł się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 gdy Jeszua ukazał się talmidim po 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Jezus ukazał się uczniom po wskrzeszeniu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sposób, już po raz trzeci od czasu swojego zmartwychwstania, Jezus ukazał się uczniom.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2024-05-06T07:33:04Z</dcterms:modified>
</cp:coreProperties>
</file>