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1"/>
        <w:gridCol w:w="3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Ty jesteś ― nauczyciel ―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Ty jesteś takim* nauczycielem** Izraela i tego nie wiesz?***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nauczyciel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byle jakim, niepoślednim (&lt;x&gt;500 3:10&lt;/x&gt;L.).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מֹורֶה</w:t>
      </w:r>
      <w:r>
        <w:rPr>
          <w:rtl w:val="0"/>
        </w:rPr>
        <w:t xml:space="preserve"> , instruktorem.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Nikodem powinien był o tym wiedzieć, zob. &lt;x&gt;240 30:4-5&lt;/x&gt;; &lt;x&gt;290 44:3-5&lt;/x&gt;; &lt;x&gt;330 37:9-10&lt;/x&gt;.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2024-04-30T01:43:41Z</dcterms:modified>
</cp:coreProperties>
</file>