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1"/>
        <w:gridCol w:w="4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czyniący ― prawdę przychodzi do ― światła, aby uwidoczniły się jego ― dzieła, że w Bogu jest dokonane.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który czyni prawdę przychodzi do światła aby zostałby ujawniony zostałyby ujawnione jego czyny że w Bogu jest które są dokonane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postępuje zgodnie z prawdą,* zbliża się do światła, aby wyszło na jaw, że jego czyny zostały dokonane w Bogu.**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czyniący prawdę przychodzi do światła, aby stały się widoczne jego czyny, że w Bogu (są)* zdziałane.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który czyni prawdę przychodzi do światła aby zostałby ujawniony (zostałyby ujawnione) jego czyny że w Bogu jest które są dokonane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czyni prawdę, ποιῶν τὴν ἀλήθειαν.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5:8-9&lt;/x&gt;; &lt;x&gt;690 1:6-7&lt;/x&gt;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liczba pojedyncza.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2024-04-30T03:03:09Z</dcterms:modified>
</cp:coreProperties>
</file>