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1"/>
        <w:gridCol w:w="5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― pannę młodą panem młodym jest, ― zaś przyjaciel ― pana młodego ― stojący i słuchający jego, radością raduje się z ― głosu ― pana młodego. Ta więc ― radość ― moja jest wypełniona.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ma oblubienicę oblubieniec jest zaś przyjaciel oblubieńca ten który stoi i który słucha Go radością raduje się z powodu głosu oblubieńca ta więc radość moja jest wypełniana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pannę młodą, ten jest panem młodym; a drużba* pana młodego, który stoi i słucha go, cieszy się niezmiernie głosem pana młodego.** Ta zatem moja radość*** została dopełniona.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Mający pannę młodą panem młodym jest. Zaś przyjaciel pana młodego, stojący i słuchający jego, radością raduje się z głosu pana młodego. Ta więc radość moja wypełniona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który ma oblubienicę oblubieniec jest zaś przyjaciel oblubieńca (ten) który stoi i który słucha Go radością raduje się z powodu głosu oblubieńca ta więc radość moja jest wypełniana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 boku pannę młodą, ten jest panem młodym. Natomiast drużba pana młodego, ten, który przy nim stoi i słucha, cieszy się każdym jego słowem. Tej właśnie radości doświadczam w całej 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oblubienicę, ten jest oblubieńcem, a przyjaciel oblubieńca, który stoi i słucha go, raduje się niezmiernie z powodu głosu oblubieńca. Dlatego ta moja radość stała się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oblubienicę, ten jest oblubieniec, a przyjaciel oblubieńca, który stoi, a słucha go, weseli się weselem dla głosu oblubieńcowego; przetoż to wesele moje wypełnione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oblubienicę, oblubieńcem jest; lecz przyjaciel oblubieńców, który stoi a słucha go, weselem się weseli dla głosu oblubieńcowego. To tedy wesele moje wypełnione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ma oblubienicę, jest oblubieńcem; a przyjaciel oblubieńca, który stoi i słucha go, doznaje najwyższej radości na głos oblubieńca. Ta zaś moja radość doszła do szczytu.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oblubienicę, ten jest oblubieńcem; a przyjaciel oblubieńca, który stoi i słucha go, raduje się niezmiernie, słysząc głos oblubieńca. Tej właśnie radości doznaję w całej 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ma oblubienicę, jest oblubieńcem, a przyjaciel oblubieńca, gdy stoi i słyszy go, bardzo się raduje z głosu oblubieńca. Ta moja radość więc stała się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poślubił pannę młodą, jest panem młodym. Przyjaciel zaś pana młodego, który mu towarzyszy i słyszy go, cieszy się ogromnie na jego głos. Taka właśnie radość mnie przepełnia.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ma oblubienicę, jest oblubieńcem. A ten, kto jest przyjacielem oblubieńca, gdy usłyszy go, cieszy się bardzo na głos oblubieńca. Otóż ta właśnie radość mi się spełniła.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Panem młodym jest ten, kto się żeni. Drużba u boku nowożeńca, słuchając go, cieszy się jego radością. Takiej właśnie radości doznaję w całej pełni.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oblubienicę, jest oblubieńcem, a przyjaciel oblubieńca, kiedy go słyszy, cieszy się bardzo jego głosem. Takiej właśnie radości w pełni doznaję.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має молоду, - є молодим; друг молодого, стоячи й слухаючи його, радіє від голосу молодого. Оце і є моя радість - вона тепер сповнилася.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mający wiadomą oblubienicę, oblubieniec jest; ten zaś przyjaciel tego oblubieńca, ten od przedtem stojący i obecnie słuchający jego, rozkoszą rozkosznie wychodzi z środka przez głos oblubieńca. Ta właśnie więc rozkosz, ta moja własna, od przedtem jest uczyniona pełną.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oblubienicę ten jest oblubieńcem; a przyjaciel oblubieńca stoi, słucha go oraz raduje się przyjemnością z powodu głosu oblubieńca; otóż ta moja radość została wypełniona.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Oblubieniec to ten, który ma oblubienicę; lecz przyjaciel oblubieńca, który stoi i słucha go, nie posiada się z radości na dźwięk głosu oblubieńca. Więc teraz moja radość jest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oblubienicę, ten jest oblubieńcem. Jednakże gdy przyjaciel oblubieńca stoi i go słyszy, wielce się raduje z głosu oblubieńca. Dlatego ta moja radość osiągnęła 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Panna młoda należy przecież do pana młodego. A przyjaciel pana młodego cieszy się z tego, że może przy nim stać i słuchać go. Obecnie w całej pełni doświadczam takiej właśnie radości.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drużba, φίλος, lub: przyjaciel.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9:15&lt;/x&gt;; &lt;x&gt;730 19:7&lt;/x&gt;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16:24&lt;/x&gt;; &lt;x&gt;500 17:13&lt;/x&gt;; &lt;x&gt;570 2:2&lt;/x&gt;; &lt;x&gt;690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2024-04-30T03:43:16Z</dcterms:modified>
</cp:coreProperties>
</file>