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7"/>
        <w:gridCol w:w="4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bowiem wysłał ― Bóg ― wypowiedzi ― Boga mówi, nie bowiem z  miary daje ―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 wysłał Bóg wypowiedzi Boga mówi bez bowiem z miary daje Bóg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którego Bóg posłał, wypowiada słowa Boga; gdyż (Bóg) daje Ducha bez miary.*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bowiem wysłał Bóg, słowa Boga mówi. nie bowiem z miary* daje Ducha.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 wysłał Bóg wypowiedzi Boga mówi bez bowiem z miary daje Bóg Ducha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Midrasz Rabba, komentując &lt;x&gt;30 15:2&lt;/x&gt;, stwierdza, że Duch Święty spoczął na prorokach w pewnej mierze.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42:1&lt;/x&gt;; &lt;x&gt;470 12:18&lt;/x&gt;; &lt;x&gt;490 4:18&lt;/x&gt;; &lt;x&gt;510 10:38&lt;/x&gt;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mierząc, bez miary.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2024-04-30T00:58:05Z</dcterms:modified>
</cp:coreProperties>
</file>