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1"/>
        <w:gridCol w:w="3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Ojciec kocha ― Syna i wszystko dał w ―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Syna* i wszystko przekazał w Jego rękę.**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oddał w rękę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Syna, i wszystko dał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miłuje Syna i wszytko oddał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dał w Jego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oddał mu wszelką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złożył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Батько любить Сина і дав усе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ojciec miłuje tego syna, i wszystkie sprawy trwale dał w tej 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rzeczy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powierzył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Mu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5:20&lt;/x&gt;; &lt;x&gt;500 10:17&lt;/x&gt;; 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przekazał w Jego rękę, δέδωκεν ἐν τῇ χειρὶ αὐτοῦ, l. instrumentalnie: przez Jego rękę, za Jego pośrednictwem.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&lt;x&gt;470 28:18&lt;/x&gt;; &lt;x&gt;500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2024-04-30T02:40:02Z</dcterms:modified>
</cp:coreProperties>
</file>