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gdzie chce wieje, i ― odgłos jego słyszysz, ale nie wiesz skąd przychodzi i gdzie odchodzi. Tak jest każdy ― zrodzony z 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chce,* i jego szum słyszysz, ale nie pojmujesz, skąd nadciąga i dokąd zmierza; tak jest z każdym, kto został zrodzony z 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Wiatr* gdzie chce dmie, i głos jego słyszysz, ale nie wiesz skąd przychodzi i gdzie odchodzi. Tak jest każdy zrodzony z Ducha.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 — słyszysz jego szum, ale nie wiesz, skąd nadciąga i dokąd zmierza;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słyszysz jego głos, ale nie wiesz, skąd przychodzi i dokąd zmierza.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Wiatr, gdzie chce, wieje i głos jego słyszysz, ale nie wiesz, skąd przychodzi i dokąd idzie; takżeć jest każdy, który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kędy chce, tchnie i głos jego słyszysz, ale nie wiesz skąd przychodzi i dokąd idzie: tak jest wszelki, który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tam, gdzie chce, i szum jego słyszysz, lecz nie wiesz, skąd przychodzi i dokąd podąża. Tak jest z każdym, który narodził się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dokąd chce, i szum jego słyszysz, ale nie wiesz, skąd przychodzi i dokąd idzie;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 i słyszysz jego szum, ale nie wiesz, skąd przychodzi i dokąd odchodzi.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nie wiesz, skąd przychodzi oraz dokąd zmierza, słyszysz tylko jego szum. Tak też jest z każdym, który zrodził się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gdzie chce. Słyszysz głos jego, lecz nie wiesz, skąd przylatuje ani dokąd podąża. Tak jest z każdym, kto narodził się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gdzie chce. Słyszysz jego szum, ale nie wiesz skąd i dokąd wieje. Tak dzieje się z każdym, kto narodził się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gdzie chce. Szum jego słyszysz, lecz nie wiesz, skąd przychodzi i dokąd zmierza. Tak samo bywa z każdym, kto się z Ducha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Дух дме, де хоче, - і чуєш його голос; але не знаєш, звідки приходить і куди йде. Так буває з кожним, хто народжений від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w miejscu gdzie chce dmie i ten głos jego słyszysz, ale nie wiesz od przeszłości skąd przychodzi i dokąd prowadzi się pod zwierzchnictwem; w ten właśnie sposób jakościowo jest wszystek od przedtem zrodzony z tego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śle tchnienie gdzie chce i słyszysz Jego głos, lecz nie wiesz skąd przychodzi i dokąd zmierza; taki jest każdy, kto zostaje zrodzony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tam, gdzie chce, i słyszysz jego odgłos, ale nie wiesz, skąd przychodzi i dokąd zmierza. Tak jest z każdym, kto się narodził z Ducha".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słyszysz jego odgłos, ale nie wiesz, skąd przychodzi i dokąd idzie. Tak jest z każdym, kto się narodził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chce. Słyszysz go, ale nie wiesz, skąd i dokąd wieje. Podobnie jest z narodzeniem z Ducha—widzisz skutki, ale nie widzisz przyczyny.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11:5&lt;/x&gt;; &lt;x&gt;330 37:9&lt;/x&gt;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Wiatr, duch, tchnienie - jedno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2024-04-30T01:34:49Z</dcterms:modified>
</cp:coreProperties>
</file>