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2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― Jerozolimie przy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[bramie]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owczej basen, ― który jest zwany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hebrajsku Betezda, pięć kolumnad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Bramie Owczej sadzawka która jest zwana po hebrajsku Betesda pięć portyków mająca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Jerozolimie przy (Bramie) Owczej* sadzawka zwana po hebrajsku Betezda ,** mająca pięć krużganków.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Jerozolimie przy Owczej (bramie) basen nazywany (po) hebrajsku Bethzatha*, pięć portyków mający.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(Bramie) Owczej sadzawka która jest zwana (po) hebrajsku Betesda pięć portyków mająca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Jerozolimie, przy Bramie Owczej, jest sadzawka zwana po hebrajsku Betezda.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Otacza ją pięć portyków.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jest w Jerozolimie przy Owczej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sadzawka, zwana po hebrajsku Betesda, mająca pięć 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 Jeruzalemie przy owczej bramie sadzawka, którą zowią po żydowsku Betesda, mająca pięć 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Jeruzalem owcza sadzawka, którą po Żydowsku zowią Betsaida, mająca pięć krudzganków.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jest przy Owczej [Bramie] sadzawka, nazwana po hebrajsku Betesda,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Jerozolimie przy Owczej Bramie sadzawka, zwana po hebrajsku Betezda,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przy bramie Owczej jest sadzawka z pięcioma krużgankami, zwana po hebrajsku Betezda.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przy Owczej Bramie znajdowała się sadzawka, nazywana po hebrajsku Betesda,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[Bramie] Owczej w Jerozolimie jest sadzawka, nazywana po hebrajsku Bedzatha. Ma przy sobie pięć krużganków.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Bramie Owczej w Jerozolimie była sadzawka, zwana po hebrajsku Betesda, to znaczy "Dom Łaski", otoczona pięcioma podcieniami.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przy Owczej Bramie jest sadzawka, która nazywa się po hebrajsku Bethzatha i ma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в Єрусалимі біля овечої брами купіль, що по-юдейському називається Ветзата, вона має п'ять входів.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Hierosolymach zgodnie zależnie na Owczej bramie nurkowalnia nadto powiadana po hebrajsku Bethsaida, pięć kolumnady mająca.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bramie Owczej w Jerozolimie jest sadzawka, zwana po hebrajsku Bethezda, która ma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Jeruszalaim przy Bramie Owczej była sadzawka zwana po aramejsku Beit-Zata,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jest przy bramie owczej sadzawka zwana po hebrajsku Betzata, z pięcioma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Owczej Bramy znajdowała się w mieście sadzawka otoczona pięcioma krużgankami, zwana po hebrajsku Betezda.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3:1&lt;/x&gt;; &lt;x&gt;160 12:39&lt;/x&gt;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Betezda: Βηθεσδά, aram. ּ</w:t>
      </w:r>
      <w:r>
        <w:rPr>
          <w:rtl/>
        </w:rPr>
        <w:t>בֵית־חַסְּדָא</w:t>
      </w:r>
      <w:r>
        <w:rPr>
          <w:rtl w:val="0"/>
        </w:rPr>
        <w:t xml:space="preserve"> (betchasda’), czyli: dom miłosierdzia, A (V); 3Q15; Bethzatha, Βηθζαθά, </w:t>
      </w:r>
      <w:r>
        <w:rPr>
          <w:rtl/>
        </w:rPr>
        <w:t>א</w:t>
      </w:r>
      <w:r>
        <w:rPr>
          <w:rtl w:val="0"/>
        </w:rPr>
        <w:t xml:space="preserve"> (IV); Bedsaida, Βηδσαιδα, P 66c (200); Bet Esda l. lm Bet Esdata, aram. ּ</w:t>
      </w:r>
      <w:r>
        <w:rPr>
          <w:rtl/>
        </w:rPr>
        <w:t>בֵית־אֵַסְּדָא</w:t>
      </w:r>
      <w:r>
        <w:rPr>
          <w:rtl w:val="0"/>
        </w:rPr>
        <w:t xml:space="preserve"> l. ּ</w:t>
      </w:r>
      <w:r>
        <w:rPr>
          <w:rtl/>
        </w:rPr>
        <w:t>בֵית־אֵַסְּדָתָא</w:t>
      </w:r>
      <w:r>
        <w:rPr>
          <w:rtl w:val="0"/>
        </w:rPr>
        <w:t xml:space="preserve"> , dom strumieni l. dom źródeł. Sadzawka mogła składać się z dwóch trapezoidalnych basenów o wym.: krótszy bok: 49,5 m, dłuższy: 66 m, dł.: 94,5 m. Sadzawki oddzielone były przegrodą. Wokół, z czterech stron, znajdowały się krużganki układające się w pięć krytych ścieżek; k w w d; &lt;x&gt;500 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Rękopisy podają rozmaite brzmienie tej nazwy.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2024-04-29T04:19:37Z</dcterms:modified>
</cp:coreProperties>
</file>