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5"/>
        <w:gridCol w:w="3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2024-04-29T05:48:39Z</dcterms:modified>
</cp:coreProperties>
</file>