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1"/>
        <w:gridCol w:w="3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Jezus: Powstań, podnieś ― matę twą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wstań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niego: Wstań, weź* swe posłanie** i chodź.***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 się, zabierz matę twą 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wstań weź matę swoją i chodź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Przykład aor. nagłości, &lt;x&gt;500 5:8&lt;/x&gt;L.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Posłanie  stanowiło  zwykle  słomianą matę, łatwą do zwinięcia i zabrania.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zacznij chodzić : praes. inchoaktywny, &lt;x&gt;500 5:8&lt;/x&gt;L.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9:6&lt;/x&gt;; &lt;x&gt;480 2:11&lt;/x&gt;; &lt;x&gt;490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2024-04-29T02:01:34Z</dcterms:modified>
</cp:coreProperties>
</file>