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3"/>
        <w:gridCol w:w="4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Jego po drugiej stronie ― morza powiedzieli Mu: Rabbi, kiedy tutaj zjawiłeś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po drugiej stronie morza powiedzieli Mu Rabbi kiedy tu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znaleźli Go po drugiej stronie morza, zapytali: Rabbi,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znalazłszy go za morzem rzekli mu: Rabbi, kiedy tu (zjawiłeś się)*?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po drugiej stronie morza powiedzieli Mu Rabbi kiedy tu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odnaleźli Go po drugiej stronie jeziora, zapytali: Mistrzu, jak się tu dostałeś?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znaleźli go po drugiej stronie morza, zapytali: Mistrzu,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za morzem, rzekli mu: Mistrzu! kiedyś tu przybył?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znalazszy go za morzem, rzekli mu: Rabbi, kiedyś tu przybył?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odnaleźli Go na przeciwległym brzegu, rzekli do Niego: Rabbi,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za morzem, rzekli do niego: Mistrzu,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 po drugiej stronie jeziora, zapytali: Rabbi,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odnaleźli na przeciwległym brzegu, zapytali: „Rabbi, kiedy tu przybyłeś?”.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Go tam znaleźli, po drugiej stronie jeziora, zapytali Go: „Rabbi, kiedy tu przybyłeś?”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Znaleźli go po tej stronie jeziora i zapytali: - Rabbi, jak się tu dostałeś?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Zaprawdę, zaprawdę powiadam wam: Szukaliście Mnie nie dlatego, żeście widzieli znaki, ale dlatego, żeście najedli się chlebem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знайшли його по той бік моря, сказали йому: Равві, коли ти прибув сюди?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go na przeciwległym krańcu morza, rzekli mu: Rabinie, kiedy bezpośrednio tutaj stałeś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znaleźli go za morzem, powiedzieli mu: Rabbi, kiedy się tu pojawiłeś?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znaleźli po drugiej stronie jeziora, zapytali Go: "Rabbi, kiedy się tu dostałeś?".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już znaleźli po drugiej stronie morza, rzekli do niego: ”Rabbi, kiedy tu dotarłeś?”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znaleźli, zapytali: —Nauczycielu! Kiedy zdążyłeś tu przybyć?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"stałeś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2024-05-08T11:23:49Z</dcterms:modified>
</cp:coreProperties>
</file>