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3"/>
        <w:gridCol w:w="4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zaś ― Jezus w sobie, że szemrają o tym ― uczniowie Jego, powiedział im: To was zraża?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zaś Jezus w sobie że szemrzą o tym uczniowie Jego powiedział im to was gorszy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świadom w sobie samym, że Jego uczniowie szemrają z tego powodu, powiedział do nich: Czy to was zraża?*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 zaś Jezus w sobie, że szemrają o to uczniowie jego,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was uraża?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zaś Jezus w sobie że szemrzą o tym uczniowie Jego powiedział im to was gorszy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 z tym się nie możecie pogodzić? Lub: Czy to jest dla was przeszkodą? (τοῦτο ὑμᾶς σκανδαλίζει )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11:6&lt;/x&gt;; &lt;x&gt;470 13:57&lt;/x&gt;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2024-05-08T03:52:47Z</dcterms:modified>
</cp:coreProperties>
</file>