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7"/>
        <w:gridCol w:w="3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święta środku, wszedł Jezus do ―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Jezus wszedł do świątyni i zaczął nauczać.*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(w) święta (połowie) wszedł* Jezus do świątyni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2024-04-28T21:17:39Z</dcterms:modified>
</cp:coreProperties>
</file>