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8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Dziwili się więc ― Judejczycy mówiąc: Jak Ten Pisma zna nie uczywszy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dziwili się Judejczycy mówiąc jak On Pisma zna nie ucząc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Dziwili się zatem Żydzi i mówili: Skąd On zna Pisma, skoro jest niewykształcony?*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Dziwili się więc Judejczycy mówiąc: Jak ten Pisma zna nie uczywszy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dziwili się Judejczycy mówiąc jak On Pisma zna nie ucząc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Żydzi, zdziwieni Jego nauką, zastanawiali się: Skąd On zna Pisma, skoro nie ma wykształcenia?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dziwili się Żydzi, mówiąc: Skąd on zna Pismo, skoro się nie 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dziwowali się Żydowie, mówiąc: Jakoż ten umie Pismo, gdyż się nie 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dziwowali się Żydowie, mówiąc: Jakoż ten umie Pismo, gdyż się nie nauczył?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dziwili się, mówiąc: Skąd zna on Pisma, skoro się nie 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dziwili się Żydzi, i mówili: Skąd ta jego uczoność, skoro się nie 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dziwili się i mówili: W jaki sposób poznał Pisma, skoro się nie 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 Żydzi pytali: „Skąd On tak dobrze zna Pisma, skoro się nie uczył?”.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Judejczycy dziwili się i mówili: „Skąd On może znać Pisma? Przecież się nie uczył?”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Żydzi dziwili się i mówili: - Skąd on zna Pisma, skoro nie ma wykształcenia?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Dziwili się więc Judejczycy: - Skąd On zna Pisma, skoro się nie 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Дивувалися юдеї, кажучи: Як він знає книги, не вчившись?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Dziwili się więc Judajczycy powiadając: Jakże ten właśnie odwzorowane zapisy zna nie nauczywszy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dziwili się, mówiąc: Jakże ten, nie ucząc się, zna Pisma?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byli zaskoczeni: "Skąd ten człowiek tyle wie, skoro się nie uczył?" -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popadli więc w zdumienie i mówili: ”Skąd ten człowiek ma znajomość Pism, skoro nie studiował w szkołach?”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—Skąd on tak dobrze zna Pisma?—nie mogli wyjść z podziwu przywódcy. —Przecież nie ma wykształcenia!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13:54&lt;/x&gt;; &lt;x&gt;490 2:47&lt;/x&gt;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2024-04-29T02:11:23Z</dcterms:modified>
</cp:coreProperties>
</file>