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1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Mojżesz dał wam ― obrzezanie, ―nie, że od ― Mojżesza jest, ale od ― ojców,― i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Mojżesz dał wam obrzezanie nie że od Mojżesza jest ale od ojców i w szabat obrzezujecie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Mojżesz dał wam obrzezanie* – nie że jest ono od Mojżesza, ale od ojców – i w szabat obrzezujecie człowieka.**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Mojżesz dał wam obrzezanie nie, że od Mojżesza jest, ale od ojców - i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Mojżesz dał wam obrzezanie nie że od Mojżesza jest ale od ojców i w szabat obrzezujecie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17:10-14&lt;/x&gt;; &lt;x&gt;30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Skoro obrzezanie, które było znakiem przymierza odkupienia (&lt;x&gt;10 17:9-14&lt;/x&gt;), nie naruszało szabatu, nie narusza go też uzdrowienie całego człowieka, które jest jeszcze wyraźniejszym znakiem nadchodzącej pełni odkupienia (&lt;x&gt;500 5:9-14&lt;/x&gt;).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2024-04-29T06:30:35Z</dcterms:modified>
</cp:coreProperties>
</file>