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3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― bracia Jego: Przejdź stąd i idź do ― Judei, aby i ― uczniowie Twoi zobaczyli ― dzieła Twe,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bracia* ** powiedzieli więc do Niego: Odejdź stąd i idź do Judei, aby także Twoi uczniowie zobaczyli dzieła, których dokonujesz.***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 bracia jego: Przejdź stąd i idź do Judei, aby i uczniowie twoi obejrzeli twe dzieła, które 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siostry; &lt;x&gt;500 7:3&lt;/x&gt;L.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12:46&lt;/x&gt;; &lt;x&gt;470 13:55&lt;/x&gt;; &lt;x&gt;500 2:12&lt;/x&gt;; &lt;x&gt;510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19:37&lt;/x&gt;; &lt;x&gt;500 9:4&lt;/x&gt;; &lt;x&gt;500 10:25&lt;/x&gt;;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2024-04-29T03:14:39Z</dcterms:modified>
</cp:coreProperties>
</file>