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― świat nienawidzić was, Mnie zaś nienawidzi, gdyż ja świadczę o nim, że ― dzieła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Mnie zaś nienawidzi,* ponieważ Ja świadczę o nim, że jego dzieła są niegodziwe.**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świat nienawidzić was, mnie zaś nienawidzi, bo ja świadczę o nim, że czyny jego złe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nienawidzić. Mnie nienawidzi, ponieważ Ja świadczę o niegodziwości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bo ja świadczę o nim,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możeć was świat nienawidzieć, ale mnie nienawidzi; bo ja świadczę o nim, iż sprawy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was mieć świat w nienawiści, ale mnie ma w nienawiści, że ja świadectwo wydawani o nim, iż sprawy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ale Mnie nienawidzi, bo Ja o nim zaświadczam, że złe są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nienawidzić, lecz mnie nienawidzi, ponieważ Ja świadczę o nim, że czyny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Mnie zaś nienawidzi, ponieważ Ja świadczę o nim,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 - Mnie zaś nienawidzi, gdyż Ja poświadczam, że jego dzieła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nie może świat nienawidzić, mnie nienawidzi, bo ja świadczę przeciwko niemu, że jego uczynki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nienawidzieć, ale mnie nienawidzi, ponieważ oskarżam go o 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nie może świat nienawidzić, a Mnie nienawidzi, bo Ja daję świadectwo,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 не може вас ненавидіти. Мене ж він ненавидить, бо я свідчу про нього, що його діла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ten naturalny ustrój światowy nienawidzić was; mnie zaś nienawidzi, że ja świadczę około niego, że te wiadome dzieła jego złośliwe jako jedno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gdyż ja o nim świadczę,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nienawidzi mnie, bo ja wciąż mówię mu, jak niegodziwe są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 was nienawidzić, ale mnie nienawidzi, ponieważ ja o nim świadczę, że jego uczynki są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powodu, aby was nienawidzić. Mnie nienawidzi, bo ujawniam jego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&lt;x&gt;500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2024-04-29T00:00:45Z</dcterms:modified>
</cp:coreProperties>
</file>