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Gdy wywyższycie Syna Człowieczego, wtedy poznacie, że to Ja jestem i że nic sam z siebie nie czynię, lecz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do nich: Gdy wywyższycie Syna Człowieczego, wtedy poznacie, że ja jestem, a nie czynię nic sam od siebie, ale mówię to, czego mnie nauczył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a sam od siebie nic nie uczynię, ale jako mię nauczył Ojciec mój,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Gdy podniesiecie Syna człowieczego, tedy poznacie, żem ja jest, a sam z siebie nic nie czynię: ale jako mię nauczył Ociec,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 Jezus: Gdy wywyższycie Syna Człowieczego, wtedy poznacie, że JA JESTEM i że Ja nic sam z siebie nie czynię, ale że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wtedy poznacie, że Ja jestem i że nic nie czynię sam z siebie, lecz tak mówię, jak mnie mój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Gdy wywyższycie Syna Człowieczego, wtedy poznacie, że Ja jestem i że nie czynię nic od siebie samego, ale mówię to,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„Gdy wywyższycie Syna Człowieczego, wówczas poznacie, że Ja jestem i że niczego nie czynię sam z siebie, lecz to głoszę,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wywyższycie Syna Człowieczego, wtedy zrozumiecie, że JA JESTEM i że sam z siebie niczego nie czynię, lecz tak głoszę, jak pouczył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i od samego siebie nie uczynię nic, ale jako nauczył mię Ociec mój,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Gdy podwyższycie Syna Człowieczego, wtedy poznacie, że JA JESTEM i że nic od siebie nie czynię, ale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підіймете Сина Людського, тоді збагнете, що це я і що від себе нічого не роблю, а тільки як навчив мене [мій] Батько, - те й 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Gdyby wywyższylibyście tego wiadomego syna tego wiadomego człowieka, wtedy rozeznacie że ja jakościowo jestem, i ode mnie samego nie czynię nic, ale z góry tak jak pouczył mnie wiadomy ojciec, te właśnie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Gdy wywyższycie Syna Człowieka, wtedy poznacie, że to Ja jestem i nie robię nic od samego siebie, ale tak mówię,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więc: "Kiedy wywyższycie Syna Człowieczego, wtedy poznacie, że jestem tym, kim mówię, że jestem, i że sam z siebie nic nie czynię, ale mówię tylko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im rzekł: ”Kiedy już uniesiecie w górę Syna Człowieczego, wtedy poznacie, że to ja jestem i że nic nie czynię z własnej inicjatywy, ale wszystko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podniesiecie Mnie w górę—kontynuował Jezus—wtedy poznacie, że JA JESTEM i że nie robię niczego z własnej inicjatywy. Powtarzam tylko to, czego nauczył Mnie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2024-05-05T06:52:33Z</dcterms:modified>
</cp:coreProperties>
</file>