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1"/>
        <w:gridCol w:w="3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zobaczył człowieka ślepego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swojej drodze zobaczył Jezus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idąc, ujrzał człowieka ślepego od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idąc Jezus, ujźrzał człowieka ślepego od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przechodząc obok, ujrzał pewnego człowieka,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przechodził,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szedł, spostrzegł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zobaczył człowieka niewidomego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zobaczył Jezus człowieka niewidomego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йшов, побачив чоловіка, який був сліпим від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 ujrzał jakiegoś człowieka ślepego z 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ujrzał Jeszua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drogą, Jezus zobaczył człowieka niewidomego od urodzenia.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2024-04-28T02:07:27Z</dcterms:modified>
</cp:coreProperties>
</file>