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9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ów: ― Człowiek ― nazywany Jezus glinę uczynił i pomazał me ― oczy i powiedział mi, że: Odejdź do ― Siloam i umyj się. Odszedłszy więc i umywszy się odzyskałem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człowiek który jest nazywany Jezus błoto uczynił i nałożył na moje oczy i powiedział mi odchodź do sadzawki Syloe i obmyj się odszedłszy zaś i umywszy się przejrzałem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odpowiedział: Człowiek, którego zwą Jezus, zrobił błoto, posmarował mi oczy i powiedział mi: Idź do Siloe i obmyj się. Poszedłem więc i gdy obmyłem się, odzyskałem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tamten: Człowiek zwany Jezusem błoto uczynił i posmarował me oczy i powiedział mi,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Siloam i obmyj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Odszedłszy więc i obmywszy się przejrzałem.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człowiek który jest nazywany Jezus błoto uczynił i nałożył na moje oczy i powiedział mi odchodź do sadzawki Syloe i obmyj się odszedłszy zaś i umywszy się przejrzałem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2024-04-28T05:09:52Z</dcterms:modified>
</cp:coreProperties>
</file>