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8"/>
        <w:gridCol w:w="3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w tym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glinę uczynił ― Jezus i otworzył jego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tego dnia, kiedy Jezus zrobił błoto i otworzył jego oczy,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szabat w (tym) dniu (gdy) błoto uczynił Jezus i otworzył jego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2024-04-28T13:04:37Z</dcterms:modified>
</cp:coreProperties>
</file>