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8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mu: Co uczynił ci? Jak otworzył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Co uczynił ci? Jak otworzył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znowu: Cóż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znowu: Cóż ci uczynił? Jakoż otworzył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Cóż ci uczynił? Jakoć otworzył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ci uczynił? W jaki sposób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ci uczynił? Jakże otworzył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Co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„Co ci uczynił? Jak ci przywrócił wzrok?”.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 więc: „Co ci zrobił? Jak ci otworzył oczy?”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 dalej: - Jak to właściwie było? W jaki sposób przywrócił ci wzrok?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powiedzieli: - Co z tobą zrobił?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[Ще раз] запитали його: Що він тобі зробив? Як відкрив твої очі?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Co uczynił tobie? Jakże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znowu mu powiedzieli: Co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"Co on ci zrobił? Jak otworzył ci oczy?"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”Co ci uczynił? Jak otworzył twoje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on zrobił? Jak cię uzdrowił?—pytali.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2024-04-27T16:04:24Z</dcterms:modified>
</cp:coreProperties>
</file>