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1"/>
        <w:gridCol w:w="3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Mojżeszowi przemówił ― Bóg, Tamten zaś nie wiemy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do Mojżesza mówił Bóg Ten zaś nie wiemy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Bóg przemówił do Mojżesza,* Ten natomiast – nie wiemy, skąd jest.**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(do) Mojżesza przemówił Bóg, tamten zaś nie wiemy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(do) Mojżesza mówił Bóg Ten zaś nie wiemy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&lt;x&gt;20 19:19&lt;/x&gt;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7:27&lt;/x&gt;; 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2024-04-27T17:42:33Z</dcterms:modified>
</cp:coreProperties>
</file>