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6"/>
        <w:gridCol w:w="2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Wierzę Panie, i 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Wierzę, Panie. I pokłonił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wierzę Panie i oddał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28:9&lt;/x&gt;; &lt;x&gt;490 17:15-16&lt;/x&gt;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2024-04-28T09:21:55Z</dcterms:modified>
</cp:coreProperties>
</file>