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9"/>
        <w:gridCol w:w="4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powiedziawszy splunął na ziemię i uczynił glinę z ― śliny, i nałożył On ― glinę na ― oczy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ślepego]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splunął na ziemię i uczynił błoto ze śliny i nałożył błoto na oczy niewidomego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splunął* na ziemię, ze śliny uczynił błoto i posmarował mu tym błotem oczy.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splunął na ziemię i uczynił błoto ze śliny, i posmarował go błotem na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splunął na ziemię i uczynił błoto ze śliny i nałożył błoto na oczy niewidomego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7:33&lt;/x&gt;; &lt;x&gt;480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2024-04-28T04:09:51Z</dcterms:modified>
</cp:coreProperties>
</file>