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6"/>
        <w:gridCol w:w="5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znajome stało się wszystkim zamieszkującym Jeruzalem tak że zostać nazwanym miejsce to własną mową ich Akeldama tego jest miejsce krwi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to wiadome wszystkim mieszkańcom Jerozolimy, tak że nazwano to pole w ich własnym dialekcie* Hakeldamah ,** to jest Pole Krwi.***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znajome stało się wszystkim zamieszkującym Jeruzalem, tak że nazwany został* teren ów własną mową ich Hakeldamach, to jest Teren Krwi.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znajome stało się wszystkim zamieszkującym Jeruzalem tak, że zostać nazwanym miejsce to własną mową ich Akeldama tego jest miejsce krwi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Dowiedzieli się o tym wszyscy mieszkańcy Jerozolimy, tak że nazwano to pole w ich własnym języku Hakeldamah, to jest: Pole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Rozniosło się to wśród wszystkich mieszkańców Jerozolimy, tak że nazwano to pole w ich języku Hakeldamach, to znaczy: Pole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to jawne wszystkim mieszkającym w Jeruzalemie, tak iż nazwano onę rolę własnym ich językiem Akieldama, to jest rola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jawno wszytkim mieszkającym w Jeruzalem, tak iż nazwano onę rolą ich językiem Haceldema, to jest rola krwie.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Rozniosło się to wśród wszystkich mieszkańców Jeruzalem, tak że nazwano ową rolę w ich języku Hakeldamach, to znaczy: Pole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to wiadome wszystkim mieszkańcom Jerozolimy, tak że nazwano owo pole w ich własnym języku Akeldama, to jest Pole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tym rozeszła się wśród wszystkich mieszkańców Jeruzalem. Teren ten nazwano w ich języku Hakeldamach, to znaczy: Pole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Dowiedzieli się o tym wszyscy mieszkańcy Jeruzalem i dlatego tę ziemię nazwano w ich języku Hakeldamach, to znaczy: Ziemia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to znane wszystkim mieszkańcom Jeruzalem, tak że to pole nazwano w ich języku Hakeldamach, to znaczy Pole Krwi.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wszyscy mieszkańcy Jerozolimy dowiedzieli się o tym nazwali tamto pole w swoim ojczystym języku "Hakeldamach", co znaczy "pole krwi".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Wiadome to było wszystkim mieszkańcom Jerozolimy, tak że rola ta została nazwana Hakeldamach, to znaczy pole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стало відомо всім мешканцям Єрусалима, тому те поле їхньою мовою зветься Акелдама, тобто поле крови.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stało się to jawne wszystkim, zamieszkującym Jerozolimę, tak, że to pole zostało nazwane ich własnym językiem Akeldamach, to jest Pole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 wiadome każdemu w Jeruszalaim, tak że nazwano to pole Chakal-D'ma, co w ich języku oznacza "Pole Krwi").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to znane wszystkim mieszkańcom Jerozolimy, tak iż owo pole nazwano w ich języku Akeldama, to jest pole krwi).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tym dotarła do wszystkich mieszkańców Jerozolimy i nazwano to miejsce po hebrajsku Hakeldamach (to znaczy: „Pole Krwi”).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aram.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Hakeldamah, Ἁκελδαμάχ  l. Ἀκελδαμά, aram. </w:t>
      </w:r>
      <w:r>
        <w:rPr>
          <w:rtl/>
        </w:rPr>
        <w:t>חֲקַל־ּדְמָא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Judasz kupił pole pośrednio: pieniądze zostały zwrócone kapłanom (&lt;x&gt;470 27:3&lt;/x&gt;) i zostały użyte na kupno pola garncarza (&lt;x&gt;470 27:7&lt;/x&gt;).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27:8&lt;/x&gt;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zgodnie z wymogami składni zdanie skutkowe.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2024-04-25T19:19:11Z</dcterms:modified>
</cp:coreProperties>
</file>