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Dzieje 1:23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271"/>
        <w:gridCol w:w="547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zwanego Barsabbasem,* którego też nazywano Justusem,** oraz Mattiasza.***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I postawili dwóch: Józefa, (tego) nazywanego Barsabą, który został przezwany Justusem,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dwaj Józefa który jest nazywany Barsabą który został przezywany Justus i Mattiasza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wskazali dwóch: Józefa, zwanego Barsabbasem lub Justusem, oraz 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wybrali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postawili dwóch: Józefa, którego zwano Barsabaszem,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postanowili dwu: Jozefa, którego zwano Barsabas, którego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Postawiono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wskazali dwóch: Józefa, zwanego Barsabą, którego też nazywano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Wskazali dwóch: Józefa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Przedstawili dwóch: Józefa, zwanego Barsabą,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Postawili więc dwóch: Józefa, nazywanego Barsabą, który miał przydomek Justus, i Macieja.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Przedstawiono więc dwóch takich ludzi. Był to Józef, zwany też Barsaba, z przydomkiem Justus, a drugim był Maciej.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dwóch: Józefa Barsabę, z przydomkiem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поставили двох: Йосипа, названого Варнавою, який ще й прозваний був Юстом, та Матвія.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postawili dwóch: Józefa zwanego Barsabą, który został nazwany Justem,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Przedstawiono dwóch - Josefa Bar-Sabbę o przydomku Justus oraz Mattitjahu.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Wysunęli więc dwóch: Józefa zwanego Barsabbasem, który miał przydomek Justus, i Macieja.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Wybrali dwóch kandydatów: Józefa (zwanego Barsabą, noszącego też pseudonim „Justus”) i Macieja,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&lt;x&gt;510 15:22&lt;/x&gt;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&lt;x&gt;510 18:7&lt;/x&gt;; &lt;x&gt;580 4:11&lt;/x&gt;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Mattiasz, Μαθθίας, </w:t>
      </w:r>
      <w:r>
        <w:rPr>
          <w:rtl/>
        </w:rPr>
        <w:t>מַּתִתְיָהּו</w:t>
      </w:r>
      <w:r>
        <w:rPr>
          <w:rtl w:val="0"/>
        </w:rPr>
        <w:t xml:space="preserve"> (mattitjahu), czyli: dar JHWH, Maciej, być może jeden ze wspomnianych w &lt;x&gt;490 10:1&lt;/x&gt;; łączonych z ewangelizacją Armenii, &lt;x&gt;510 1:23&lt;/x&gt;L.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2024-04-20T08:29:14Z</dcterms:modified>
</cp:coreProperties>
</file>