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3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dwaj Józefa który jest nazywany Barsabą który został przezywany Justus i Mattiasza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dwóch: Józefa, zwanego Barsabbasem,* którego też nazywano Justusem,** oraz Mattiasza.***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postawili dwóch: Józefa, (tego) nazywanego Barsabą, który został przezwany Justusem, i Macieja.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dwaj Józefa który jest nazywany Barsabą który został przezywany Justus i Mattiasza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18:7&lt;/x&gt;; &lt;x&gt;580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Mattiasz, Μαθθίας, </w:t>
      </w:r>
      <w:r>
        <w:rPr>
          <w:rtl/>
        </w:rPr>
        <w:t>מַּתִתְיָהּו</w:t>
      </w:r>
      <w:r>
        <w:rPr>
          <w:rtl w:val="0"/>
        </w:rPr>
        <w:t xml:space="preserve"> (mattitjahu), czyli: dar JHWH, Maciej, być może jeden ze wspomnianych w &lt;x&gt;490 10:1&lt;/x&gt;; łączonych z ewangelizacją Armenii, &lt;x&gt;510 1:23&lt;/x&gt;L.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2024-03-29T07:23:17Z</dcterms:modified>
</cp:coreProperties>
</file>