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jako żyjącego po wycierpieć Mu w wielu pewnych dowodach przez dni czterdzieści dając siebie widzieć im i mówiąc te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męce, w wielu przekonywających dowodach, przedstawił się jako żyjący;* ** ukazywał im się przez czterdzieści dni i mówił o Królestwie Bożym,***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i postawił przy* siebie samego (jako) żyjącego po cierpieniu** Jego*** wśród wielu dowodów, przez dni czterdzieści dając siebie widzieć im i mówiąc (te) o królestwie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(jako) żyjącego po wycierpieć Mu w wielu pewnych dowodach przez dni czterdzieści dając siebie widzieć im i mówiąc (te)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też, po swojej męce, przedstawił się jako żywy. Dał na to wiele przekonywających dowodów. Ukazywał się im bowiem przez czterdzieści dni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też po swojej męce objawił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żywy w wielu niewątpliwych dowodach, przez czterdzieści dni ukazując się im i mówiąc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też samego siebie po męce swojej żywym stawił w wielu niewątpliwych dowodach, przez czterdzieści dni ukazując się im i mówiąc o królestwie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też siebie samego po swej męce stawił żywym w rozmaitych dowodziech, przez czterdzieści dni się im ukazując i mówiąc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 dał wiele dowodów, że żyje: ukazywał się im przez czterdzieści dni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 objawił się jako żyjący i dał liczne tego dowody, ukazując się im przez czterdzieści dni i mówiąc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 objawił się jako Żyjący i dał tego liczne dowody. Ukazywał się przez czterdzieści dni i mówił o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swojej męce wiele razy okazywał im, że żyje. Przez czterdzieści dni zjawiał się im bowiem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swej męce dał im wiele dowodów, że znowu jest żywy. Pozwalał się im oglądać przez dni czterdzieści i mówił o królestwie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męce krzyża wiele razy w ciągu czterdziestu dni pojawiał się przed nimi, na dowód, że żyje i mówił do nich o Królestwie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po męce przez wiele znaków dał niezbite dowody, że żyje, ukazując się im przez czterdzieści dni i nauczając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ними постав живий після своїх страждань, з численними доказами, з'являючись їм упродовж сорока днів і промовляючи про Боже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też, po swojej męce, w wielu niewątpliwych znakach polecił samego siebie jako żyjącego, ukazując się im przez czterdzieści dni oraz mówiąc o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śmierci ukazywał im się i dawał wiele przekonujących dowodów, że żyje. Oglądali Go przez okres czterdziestu dni, a On mówił z nimi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swych cierpieniach ukazywał za pomocą wielu bezspornych dowodów, że żyje, albowiem w ciągu czterdziestu dni był przez nich widywany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dał wiele dowodów na to, że żyje, pomimo doznanych cierpień i śmierci. Przez czterdzieści dni ukazywał się im i rozmawiał z nimi o królestwie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Nasza wiara opiera się na faktach, z których największym jest ten, że Jezus żyje (&lt;x&gt;470 28:1-20&lt;/x&gt;; &lt;x&gt;490 24:1-53&lt;/x&gt;; &lt;x&gt;500 20:1-29&lt;/x&gt;; &lt;x&gt;530 15:3-8&lt;/x&gt;).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24:36-43&lt;/x&gt;; &lt;x&gt;500 20:19-20&lt;/x&gt;; &lt;x&gt;500 21:1-14&lt;/x&gt;; &lt;x&gt;510 10:40-41&lt;/x&gt;; &lt;x&gt;530 15:5-8&lt;/x&gt;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Królestwo Boże to królowanie Boga; z postępem ewangelizacji obejmuje ono coraz więcej spraw i istnień ludzkich. Dzięki przyjściu Jezusa wkroczyło ono w nowy etap (&lt;x&gt;480 1:15&lt;/x&gt;; &lt;x&gt;490 4:18-19&lt;/x&gt;), a rozwija się dzięki Jego naśladowcom (&lt;x&gt;540 5:20&lt;/x&gt;).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28:17-20&lt;/x&gt;; &lt;x&gt;490 24:46-49&lt;/x&gt;; &lt;x&gt;500 20:21-23&lt;/x&gt;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postawił siebie przy Apostołach, stanął przy Apostołach, objawił się Apostołom.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męce Chrystusa.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"swoim".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2024-04-24T19:58:26Z</dcterms:modified>
</cp:coreProperties>
</file>