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4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wprawdzie zanurzył w wodzie wy zaś zostaniecie zanurzeni w Duchu Świętym nie po wielu 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Jan chrzcił w wodzie, wy jednak po niewielu tych dniach* zostaniecie ochrzczeni w Duchu Świętym.**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Jan polał* wodą, wy zaś w Duchu zostaniecie zanurzeni* Świętym nie po wielu tych dniach**.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wprawdzie zanurzył (w) wodzie wy zaś zostaniecie zanurzeni w Duchu Świętym nie po wielu 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Mówiłem, że Jan wprawdzie chrzcił w wodzie, wy jednak po niedługim czasie zostaniecie ochrzczeni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chrzcił wodą, ale wy po niewielu dniach będziecie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Albowiemci Jan chrzcił wodą; ale wy będziecie ochrzczeni Duchem Świętym po niewielu tych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 Jan chrzcił wodą, a wy będziecie chrzczeni Duchem świętym po niewielu tych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wodą, ale wy wkrótce zostaniecie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 bowiem chrzcił wodą, ale wy po niewielu dniach będziecie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wodą, ale wy wkrótce zostaniecie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wodą, wy zaś wkrótce zostaniecie ochrzczeni Duchem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 chrzcił wodą, wy natomiast po niewielu tych dniach otrzymacie chrzest w Duchu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 chrzcił tylko wodą, ale wy wkrótce będziecie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chrzcił wodą, wy zaś niedługo otrzymacie chrzest Ducha Świętegoʼ.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Іван же хрестив водою, ви ж маєте хреститися Святим Духом за кілька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Jan chrzcił wodą, ale wy, po niewielu tych dniach, zostaniecie ochrzczeni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Jochanan zanurzał ludzi w wodzie; ale za kilka dni wy będziecie zanurzeni w Ruach Ha-Kodesz!".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wprawdzie chrzcił wodą, lecz wy po niewielu dniach zostaniecie ochrzczeni w duchu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—Już o niej słyszeliście—wyjaśnił. —Mówiłem wam, że Jan Chrzciciel zanurzał w wodzie, lecz wy za kilka dni zostaniecie zanurzeni w Duchu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niewielu tych dniach : idiom; &lt;x&gt;510 1:5&lt;/x&gt; L, por. &lt;x&gt;500 4:23&lt;/x&gt;; &lt;x&gt;510 24:24&lt;/x&gt;; &lt;x&gt;680 3:8&lt;/x&gt;.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Wstęp podsumowuje pierwszy traktat, tj. trzecią Ewangelię synoptyczną, jako księgę o tym, co i jak zaczął Jezus; tematem drugiego traktatu są dokonania kontynuatorów, tj. świadków dzieł Mistrza, Jego uczniów i posłańców, wg zasady &lt;x&gt;620 2:2&lt;/x&gt;.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3:11&lt;/x&gt;; &lt;x&gt;480 1:8&lt;/x&gt;; &lt;x&gt;490 3:16&lt;/x&gt;; &lt;x&gt;500 1:33&lt;/x&gt;; &lt;x&gt;510 11:16&lt;/x&gt;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Czasownik pierwotnie oznaczał zanurzanie lub oblewanie, zalewanie, polewanie. W tradycji chrześcijańskiej słowa te oznaczają czynność związaną z udzielaniem Sakramentu Chrztu. W wierszu 1.5 występuje dwukrotnie: raz w formie czynnej i raz w formie biernej. Dla pierwszego wystąpienia świadomie użyto w przekładzie polskim "polewać", a dla drugiego - "zanurzać", gdyż tylko to drugie odnosi się do Sakramentu Chrztu.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"po tych niewielu dniach".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2024-04-25T23:24:39Z</dcterms:modified>
</cp:coreProperties>
</file>