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0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wam poznać czasy lub pory,* które Ojciec ustalił w swej władzy,**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wasze jest poznać czasy lub pory, które Ojciec umieścił sobie we własnej władzy;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czasy lub pory, χρόνους ἢ καιροὺς, l. hend.: dokładne daty; &lt;x&gt;510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24:36&lt;/x&gt;; &lt;x&gt;480 13:32&lt;/x&gt;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2024-04-26T14:45:02Z</dcterms:modified>
</cp:coreProperties>
</file>