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poszedł z nimi bez wahania. Poszło też ze mną tych sześciu braci* i tak przyszliśmy do domu tego człowieka.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Duch mi przyjść razem z nimi*, nic osądziwszy. Przyszli zaś razem ze mną i sześć bracia ci**. I weszliśmy do domu (tego) męża.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mi Duch przyjść razem z nimi nic wahając się przyszło zaś razem ze mną i sześciu braci tych i weszliśmy do domu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podpowiedział mi, że mam z nimi iść bez wahania. Wyruszyło też ze mną tych sześciu braci i tak przyszliśmy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Szło też ze mną tych sześciu braci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abym z nimi szedł, nic nie wątpiąc. Szli też ze mną i ci sześć bracia, i weszliśmy do domu onego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 Duch, abych z nimi szedł, nic nie wątpiąc. Szli też ze mną i ci sześć bracia, i weszliśmy w dom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bez wahania poszedł z nimi. Razem ze mną poszło też tych sześciu braci. Przybyliśmy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Duch, abym z nimi poszedł bez wahania. Poszło też ze mną i tych sześciu braci i tak przyszliśmy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powiedział mi, abym poszedł z nimi bez wahania. Razem ze mną poszło też tych sześciu braci i przybyliśmy do domu tamtego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kazał mi bez wahania iść z nimi. Razem ze mną wyruszyło sześciu braci. Weszliśmy do domu owego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mi powiedział, bym poszedł z nimi bez wahania. A ze mną wybrało się także sześciu braci. I weszliśmy do domu owego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Duch nakazał mi bez wahania iść za nimi. Poszło też ze mną tych sześciu braci i tak przyszliśmy do domu Korneliusza.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zaś powiedział do mnie, abym bez wahania z nimi poszedł. Wybrało się więc ze mną również sześciu braci i przybyliśmy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мені Дух іти з ними зовсім не вагаючись. Пішли зі мною шестеро цих братів й увійшли ми до хати чоловіка.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Duch mi powiedział, by nic się nie wahając, iść razem z nimi. Przyszło też ze mną sześciu braci i weszliśmy do domu tego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powiedział mi, abym nie wahał się, żeby wracać z nimi. Tych sześciu braci także przyszło ze mną i weszliśmy do domu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duch powiedział mi, żebym z nimi poszedł, nic nie powątpiewając. A tych sześciu braci również poszło ze mną i weszliśmy do domu owego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Święty powiedział mi, abym poszedł z nimi, nie zważając na to, że są poganami. Towarzyszyło mi tych oto sześciu wierzących. Gdy dotarliśmy do domu tego człowieka,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"żebym przyszedł razem z nimi".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"Przyszło zaś razem ze mną i sześciu tych braci".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2024-04-28T04:01:09Z</dcterms:modified>
</cp:coreProperties>
</file>