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5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także nam jak zobaczył zwiastuna w domu jego który został postawiony i który powiedział mu wyślij do Joppy mężów i wezwij Szymona który jest przezywany Piotrem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nam on, jak zobaczył anioła, który stanął w jego domu i powiedział: Poślij do Joppy i sprowadź Szymona, którego nazywają Piotrem,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zaś nam, jak zobaczył zwiastuna w domu jego*, (który stanął) i (który powiedział): «Wyślij do Jafy i wezwij Szymona, (tego) przezywanego Piotrem,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także nam jak zobaczył zwiastuna w domu jego który został postawiony i który powiedział mu wyślij do Joppy mężów i wezwij Szymona który jest przezywany Piotrem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2024-04-28T16:37:05Z</dcterms:modified>
</cp:coreProperties>
</file>