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9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równy dar dał im Bóg jak i nam którzy uwierzyliśmy w Pana Jezusa Pomazańca ja zaś jak byłem mocny zabronić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dar,* co i nam,** którzy uwierzyliśmy w Pana Jezusa Chrystusa, to kim ja byłem, abym mógł zabronić Bogu?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równą darowiznę dał im Bóg jak i nam, (którzy uwierzyliśmy) w Pana, Jezusa Pomazańca, ja jakim byłbym mocnym, (żeby) zabronić Bogu?"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równy dar dał im Bóg jak i nam którzy uwierzyliśmy w Pana Jezusa Pomazańca ja zaś jak byłem mocny zabronić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&lt;x&gt;510 10:45&lt;/x&gt;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10:47&lt;/x&gt;; &lt;x&gt;510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2024-04-27T14:29:03Z</dcterms:modified>
</cp:coreProperties>
</file>