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niektórzy, pochodzący z Cypru i Cyreny, po przybyciu do Antiochii zaczęli rozmawiać również z Grekami i głosić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nich, mężczyźni z Cypru i Cyreny, gdy przybyli do Antiochii, mówili do hellenistów, głosząc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z Cypru i z Cyreny, którzy przyszedłszy do Antyjochii, mówili Grekom,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z nich mężowie Cypryjczycy, i Cyrenejczycy, którzy, gdy weszli do Antiochijej, mówili i do Greków, opowiadając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z Cypru i z Cyreny. Oni to po przybyciu do Antiochii przemawiali też do Greków i głosili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Cypryjczykami i Cyrenejczykami; ci, gdy przyszli do Antiochii, zwracali się również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pochodzili jednak z Cypru i z Cyreny. Oni to po przybyciu do Antiochii przemawiali również do Greków i głosili im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wśród nich przybysze z Cypru i z Cyreny. Udali się oni do Antiochii i głosili Ewangelię o Panu Jezusie także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byli Cypryjczykami i Cyrenejczykami. Ci po przybyciu do Antiochii przemawiali także do hellenistów, głosząc im ewangelię o Panu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uchodźców byli też ludzie z Cypru i z Cyreny, którzy po przybyciu do Antiochii głosili Dobrą Nowinę o Panu Jezusie również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znajdowali się Cypryjczycy i Cyrenejczycy, którzy po przybyciu do Antiochii przemawiali także do Greków, głosząc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були деякі люди кіпрські і киринейські, які, прийшовши до Антіохії, говорили і до греків, благовістячи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niektórzy z nich, mężowie Cypryjczycy i Cyrenejczycy, którzy przyszli do Antiochii oraz mówili do hellenistów, głosząc dobrą nowinę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nich, ludzie z Cypru i Cyreny, przybywszy do Antiochii, zaczęli mówić także Grekom i głosić im Dobrą Nowinę o Panu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pośród nich pewni mężczyźni z Cypru i Cyreny, którzy przyszli do Antiochii i zaczęli rozmawiać z ludźmi mówiącymi po grecku, oznajmiając dobrą nowinę o Panu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pochodzili z Cypru i z Cyreny, przybywszy do Antiochii, dzielili się dobrą nowiną o Jezusie także z Grekami.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2024-04-27T22:56:48Z</dcterms:modified>
</cp:coreProperties>
</file>