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48"/>
        <w:gridCol w:w="57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Zostało usłyszane zaś słowo do uszów zgromadzenia w Jerozolimie o nich i posłali Barnabę przyjść aż do Antiochii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o nich dotarło do uszu zgromadzenia w Jerozolimie; wysłali więc Barnabę,* aby poszedł aż do Antiochii.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Dało się słyszeć zaś słowo do uszu (społeczności) wywołanych, (tej) będącej w Jeruzalem, o nich. I wysłali Barnabę, (aby)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[przejść]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* do Antiochii.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Zostało usłyszane zaś słowo do uszów zgromadzenia w Jerozolimie o nich i posłali Barnabę przyjść aż do Antiochii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4:36&lt;/x&gt;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Składniej: "aby poszedł".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2024-04-28T07:50:57Z</dcterms:modified>
</cp:coreProperties>
</file>