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przybywszy i zobaczywszy łaskę Boga uradował się i prosił wszystkich wcześniejszym postanowieniem serca pozostawać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gdy tam przybył i zobaczył łaskę Bożą,* ucieszył się i zachęcał wszystkich, aby z poświęceniem serca trwali w 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przybywszy i zobaczywszy łaskę Boga, rozradował się, i zachęcał wszystkich postanowieniem serca pozostawać przy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przybywszy i zobaczywszy łaskę Boga uradował się i prosił wszystkich wcześniejszym postanowieniem serca pozostawać (w)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przybył na miejsce i przekonał się, że Bóg okazał im łaskę, ucieszył się i zachęcał wszystkich, aby całym sercem trzymali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przybył i ujrzał łaskę Boga, uradował się i zachęcał wszystkich, aby zgodnie z postanowieniem serca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tam przyszedłszy a ujrzawszy łaskę Bożą, uradował się i napominał wszystkich, aby w przedsięwzięciu serca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przyszedszy i łaskę Bożą oglądawszy, uradował się i upominał wszytkich, aby w przedsięwzięciu serdecznym trwali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przybył i zobaczył działanie łaski Bożej, ucieszył się i zachęcał wszystkich, aby całym sercem wytrwali przy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tam przybył i ujrzał łaskę Bożą, uradował się i zachęcał wszystkich, aby całym sercem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przybył i zobaczył działanie łaski Bożej, ucieszył się i zachęcał wszystkich, aby całym sercem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przybył i zobaczył działanie łaski Bożej, ucieszył się i zachęcał wszystkich, aby pozostali wierni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przybył i zobaczył tę łaskę Boga, ucieszył się i zachęcał wszystkich, by z oddaniem serca trwali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tam przyszedł i zobaczył działanie łaski Bożej, ucieszył się i zachęcał wszystkich, aby całym sercem trwali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tam i zobaczył działanie łaski Bożej, uradował się; zachęcał też wszystkich, by całym sercem wytrwali przy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прийшовши і побачивши Божу благодать, зрадів і заохочував усіх рішучістю серця триматися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kiedy przybył oraz zobaczył łaskę Boga, uradował się oraz zachęcał wszystkich, aby postanowieniem serca pozostawać przy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na miejsce i zobaczywszy dzieło łaski Bożej, ucieszył się; i zachęcał ich, aby całym sercem pozostali wierni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przybył i ujrzał niezasłużoną życzliwość Bożą, uradował się i zaczął ich wszystkich zachęcać, aby zgodnie z postanowieniem serca trwali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miejsce i zobaczył działanie Bożej łaski, ogromnie się ucieszył i gorąco wszystkich zachęcał, aby całym sercem trwali w wierze w 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4:33&lt;/x&gt;; &lt;x&gt;540 6:1&lt;/x&gt;;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13:43&lt;/x&gt;;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2024-04-28T10:34:24Z</dcterms:modified>
</cp:coreProperties>
</file>