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go przyprowadził go do Antiochii stało się zaś oni rok cały zostać zebranymi w zgromadzeniu i nauczać tłum dość duży otrzymać zarówno najpierw w Antiochii uczniowie chrześcijanami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znalazł, przyprowadził (go) do Antiochii.* I stało się, że przez cały rok** zbierali się w zgromadzeniu*** i nauczali znaczny tłum; w Antiochii też po raz pierwszy nazwano uczniów chrześcijanami.****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znalazłszy poprowadził do Antiochii. Stało się zaś im, (że) i rok cały zebrać się razem w (społeczności) wywołanych i nauczyć* tłum dość duży; otrzymać imię po raz pierwszy w Antiochii uczniowie chrześcijanie**.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go przyprowadził go do Antiochii stało się zaś oni rok cały zostać zebranymi w zgromadzeniu i nauczać tłum dość duży otrzymać zarówno najpierw w Antiochii uczniowie chrześcijanami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44 r.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11:22&lt;/x&gt;; &lt;x&gt;510 12:1&lt;/x&gt;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26:28&lt;/x&gt;; &lt;x&gt;670 4:16&lt;/x&gt;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nawet przez cały rok spotykali się razem i nauczali.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w Antiochii uczniowie po raz pierwszy otrzymali nazwę chrześcijan. Najdosłowniej byłoby: "Pomazańcowi".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2024-04-28T14:29:54Z</dcterms:modified>
</cp:coreProperties>
</file>