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 w mieście Joppie i gdy modliłem się, zobaczyłem w zachwyceniu widzenie: jakiś zstępujący przedmiot, jakby wielkie płótno, opuszczane z nieba za cztery rogi — i podeszło aż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byłem w mieście Jafie modlącym się* i zobaczyłem w uniesieniu widzenie: schodzące naczynie jakieś jak płótno wielkie, czterema początkami spuszczane z nieba. I przyszło aż do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Przebywałem w mieście Joppie. Tam podczas modlitwy, będąc w zachwyceniu, miałem widzenie. Oto jakiś przedmiot przypominający wielkie płótno, trzymany za cztery rogi, opuszczał się z nieba i zatrzymał tuż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mieście Jafie, modliłem się i w zachwyceniu miałem widzenie — jakiś przedmiot zstępujący, jakby wielkie płótno, za cztery 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uwiązane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spuszczone z nieba, i dotarło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mieście Joppie, modląc się; i widziałem w zachwyceniu widzenie, naczynie niejakie zstępujące jako prześcieradło wielkie, za cztery rogi uwiązane, i spuszczone z nieba, i przyszło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był w mieście Joppie, modląc się, i widziałem w zachwyceniu widzenie: zstępujące niejakie naczynie, jakoby prześcieradło wielkie, za cztery końce spuszczone z nieba, i przyszło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– mówił – w mieście Jafie i w zachwyceniu ujrzałem jakiś spuszczający się przedmiot, podobny do wielkiego płótna czterema końcami opadającego z nieba. I dotarł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mieście Joppie i modliłem się; naraz w zachwyceniu miałem widzenie; jakiś przedmiot, jakby wielkie lniane płótno, opuszczane za cztery rogi, zstępowało z nieba, aż dotarło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Modliłem się w mieście Joppie i w widzeniu zobaczyłem jakiś zstępujący przedmiot, jakby wielkie płótno, które opuszczano za cztery końce z nieba. I dotarło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„Modliłem się w Jafie i miałem widzenie. Zobaczyłem coś jakby wielkie płótno czterema końcami opadające ku ziemi. Dotarło ono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„Modliłem się w mieście Jafie i w ekstazie ujrzałem jakiś spuszczający się przedmiot, jakby wielki żagiel, czterema rogami osiadający z nieba. Dotarł aż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Byłem w mieście Jaffie i pogrążony w modlitwie, zobaczyłem coś, co przypominało wielkie lniane płótno, opuszczone z nieba za cztery rogi, aż opadło mi do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ʼModliłem się w mieście Joppa i w zachwyceniu zobaczyłem jakiś przedmiot, podobny do wielkiego płótna, które spuszczając się czterema końcami z nieba opadało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місті Йопії, молився і побачив у захопленні видіння - сходила з неба посудина, наче велика скатерка, що висіла з чотирьох кінців, і прийшла аж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i się modliłem. Potem w uniesieniu zobaczyłem widzenie jakieś schodzące naczynie, jak wielkie płótno, czterema rogami spuszczane z Nieba; i dotarło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"Byłem w mieście Jafo i modliłem się, a w zachwyceniu miałem widzenie. Widziałem coś jakby ogromne płótno opuszczane za cztery rogi z nieba, i zniżyło się ono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”Będąc w mieście Joppie, modliłem się i w uniesieniu ujrzałem wizję – jakieś naczynie zstępujące niczym wielka lniana płachta, za cztery końce spuszczana z nieba, i doszło aż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"byłem (...) modlącym się" - zamiast: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2024-04-27T20:20:39Z</dcterms:modified>
</cp:coreProperties>
</file>