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cierpliwie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znosił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czterdziestu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czterdzieści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czterdzieści lat znosił cierpliwie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lat około czterdziestu cierpliwie znosił ich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przez czterdzieści lat znosił cierpliwie ich zachowanie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okazywał im cierpliwość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lat mniej więcej czterdzieści cierpliwie znosił ich zachowanie się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około czterdziestu lat okazywał im cierpliwość, gdy wędrowali przez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czterdzieści lat ʼznosił ich cierpliwie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років годував їх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znosił ich na pustkowiu przez około czterdziestoletni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jakieś czterdzieści lat opiekował się nimi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okres około czterdziestu lat znosił ich sposób postępowania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2024-04-27T17:50:15Z</dcterms:modified>
</cp:coreProperties>
</file>