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lat.* Potem też dał im sędziów,** aż do proroka Samuela.***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(w) latach czterystu i pięćdziesięciu. I po tych dał sędziów aż do Samuela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tego okresu zob. &lt;x&gt;510 13:20&lt;/x&gt;L.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3:20&lt;/x&gt;; &lt;x&gt;510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2024-04-28T07:07:19Z</dcterms:modified>
</cp:coreProperties>
</file>